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ruszyły. Poszły prosto, traktem na Bet-Szemesz. Idąc, porykiwały. Nie zbaczały ani w prawo, ani w lewo. Rządcy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poszły prostą drogą ku Bet-Szemesz. Szły jednym gościńcem, a idąc, ryczały i nie zbaczały ani w prawo, ani w lewo. A książęta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udały się one krowy drogą, prosto ku Betsemes, a gościńcem jednym idąc szły, a ryczały; i nie zstępowały ani w prawo ani w lewo a książęta Filistyńskie szły za nimi aż do granic Betsemes.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tedy krowy prosto drogą, która bieży ku Betsames, a szły jedną drogą, bieżąc a rycząc, a nie zstąpiły ani w prawo, ani w lewo, lecz i Książęta Filistyńskie szły za nimi aż do granic Betsames.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w kierunku Bet-Szemesz, a idąc tą samą drogą i rycząc, nie zbaczały ani w prawo, ani w lewo. Filistyńscy władcy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 prosto drogą w kierunku Bet-Szemesz i szły jedną drogą, a idąc ryczały, lecz nie zbaczały ani w prawo, ani w lewo, książęta filistyńscy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wyruszyły prosto przed siebie drogą do Bet-Szemesz, szły stale główną drogą i ryczały. Nie skręcały jednak ani na prawo, ani na lewo. Książęta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ku Bet-Szemesz. Szły cały czas tą samą drogą i bez przerwy ryczały. Jednak nie zboczyły z drogi ani na prawo, ani na lewo. A książęta filistyńscy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[zaś] ruszyły prosto drogą do Bet-Szemesz; szły stale tą samą drogą - idąc ryczały i nie skręcały ani w lewo, ani w prawo. Książęta filistyńscy postępowali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корови попрямували в дорозі дорогою Ветсамуса, одною стежкою пішли і трудилися і не звертали, ані на право, ані на ліво, і сатрапи чужинців ішли за ним аж до границь Ветсамуса.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krowy skierowały się prostą drogą w kierunku Beth Szemesz; szły jednym gościńcem wciąż porykując i nie zbaczały ani na prawo, ani na lewo. Zaś książęta pelisztyńscy szli za nimi, aż do granicy Beth 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przed siebie na drogę do Bet-Szemesz. Szły tylko tym jednym gościńcem; idąc, ryczały i nie skręcały w prawo ani w lewo. Przez cały ten czas filistyńscy władcy sojuszniczy podążali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2024-06-01T18:12:39Z</dcterms:modified>
</cp:coreProperties>
</file>