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wyobrażenia waszych bolesnych wrzodów oraz wyobrażenia myszy, które niszczą waszą ziemię, i oddajcie chwałę Bogu Izraela. Może Jego ręka przestanie ciążyć na was, na waszych bogach i 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sporządzicie podobizny waszych wrzodów i podobizny waszych myszy, które niszczą ziemię, i oddacie chwałę Bogu Izraela. Może odejmie swoją rękę od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poczynicie podobieństwa zadnic waszych, i podobieństwa myszy waszych, które psowały ziemię, i oddacie Bogu Izraelskiemu chwałę; owa snać ulży ręki swej nad wami, i nad Bogami waszymi, i nad ziemią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powiatów Filistyńskich, pięć zadnic złotych sprawicie i pięć myszy złotych: bo jedna plaga była na was wszystkie i na Książęta wasze. I uczynicie podobieństwa zadnic waszych i podobieństwa myszy, które pokaziły ziemię waszę, i dacie Bogu Izraelowemu chwałę: aza snadź odejmie rękę swoję od was i od bogów waszych, i od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podobizny guzów i podobizny myszy, które niszczą kraj, a oddajcie cześć Bogu Izraela; może odejmie rękę swą od was, od bogów waszych i od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więc sporządzić podobizny waszych wrzodów i podobizny myszy, które niszczą waszą ziemię, i oddajcie chwałę Bogu izraelskiemu. Może zdejmie ciężką rękę swoją z was i z waszych bogów, i z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Wykonajcie podobizny waszych wrzodów i podobizny myszy, które niszczą ziemię, i oddajcie chwałę Bogu Izraela. Może złagodzi swój ucisk wobec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podobizny guzów, które wam wyrosły, i figurki myszy, które pustoszą wasze pola. I oddajcie cześć Bogu Izraela. Może zaprzestanie okazywać swą moc przeciwko wam, waszym bogom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[przedmioty] na podobieństwo waszych wrzodów i myszy, pustoszących kraj, i oddajcie chwałę Bogu Izraela. A wtedy może odejmie rękę swą od was i od waszych bogów, i od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на подобу ваших мишей, що знищили землю. І дасьте славу Господеві, щоб облегшив свою руку над вами і над вашими богами і над вашою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przygotujcie podobizny waszych opuchłych guzów i podobizny myszy, co niszczą kraj, i oddajcie cześć Bogu Israela. Może wtedy odejmie od was Swą rękę, od waszych bogów oraz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sporządźcie wizerunki swoich guzków krwawniczych i wizerunki swoich skoczków, które doprowadzają kraj do zguby, i oddajcie chwałę Bogu Izraela. Może lżejszą uczyni swą rękę ciążącą na was i na waszym bogu oraz na waszym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2024-06-01T15:42:08Z</dcterms:modified>
</cp:coreProperties>
</file>