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natomiast urodził się Nimrod, który jako pierwszy zaczął sobie odważnie poczynać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 spłodził Nemroda, który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Chus zrodził Nemroda: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także Nimroda. Był on pierwszym mocarzem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urodził się Nimrod, pierwszy mocarz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Kusz miał syna Nimroda, ten był pierwszym mocarzem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 же породив Неврода. Цей почав бути великаном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Kusz spłodził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2024-06-03T12:17:20Z</dcterms:modified>
</cp:coreProperties>
</file>