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po zwycięstwie nad Kedorlaomerem i sprzymierzonymi z nim królami, wyszedł Abramowi naprzeciw król Sodomy. Chciał go przywitać w dolinie Szawe, to jest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wracał po pobiciu Kedorlaomera i królów,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Sodomy wyszedł mu na spotkanie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król Sodomski przeciw niemu, gdy się wracał od porażki Chodorlahomera, i królów, którzy z nim byli na dolinie Sawe, która jest doliną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król Sodomski przeciw jemu, gdy się wracał od porażki Chodorlahomora i królów, którzy z nim byli w dolinie Sawe, która jest dolina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zwycięstwie odniesionym nad Kedorlaomerem i królami, którzy z nim byli, wyszedł mu na spotkanie do doliny Szawe, czyli Królewskiej, król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po zwycięstwie nad Kedorlaomerem i królami, którzy z nim byli, wyszedł mu na spotkanie król Sodomy do doliny Szewe,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powrócił po zwycięstwie nad Kedorlaomerem i sprzymierzonymi z nim królami, król Sodomy wyszedł na jego spotkanie do doliny Szawe, to jest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pobiciu Kedorlaomera i sprzymierzonych z nim królów, wyszedł mu na spotkanie król Sodomy. Było to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wracał zwyciężywszy Kedorlaomera i sprzymierzonych z nim królów, król Sodomy wyszedł mu naprzeciw do doliny Szawe, zwanej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jak wrócił, gdy pokonał Kedarlaomera i królów, którzy byli z nim, wyszedł mu naprzeciw król Sodomy, do doliny Szawe, to jest Doliny Królewskiej.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wracał po porażeniu Kedorlaomera oraz królów, którzy z nim byli, wyszedł mu naprzeciw król Sedomu aż do doliny Szawe, czyli do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wracał po rozgromieniu Kedorlaomera oraz królów, którzy z nim byli do niziny Szawe, to jest niziny królewskiej, wyszedł mu naprzeciw król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2024-05-29T21:07:02Z</dcterms:modified>
</cp:coreProperties>
</file>