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swojemu synowi, który mu się urodził, którego mu urodziła Sara, imię Izaak.*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nadał swemu synowi, którego urodziła mu Sara,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nadał swemu synowi, który mu się urodził, którego mu urodziła Sara,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imię syna swego, który mu się urodził, którego mu urodziła Sara,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imię syna swego, którego mu zrodziła Sara,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swemu synowi, który mu się urodził, a którego mu zrodziła Sara,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nazwał syna swego, który mu się urodził, którego mu urodziła Sara,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swojemu synowi, którego urodziła mu Sara, na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swojemu synowi, którego mu urodziła Sara, imię Izaak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synowi swemu, (którego mu urodzono) którego Sara mu urodziła,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Awraham nadał swojemu synowi, który mu się urodził, [temu], którego urodziła mu Sara, imię Jicchak.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Авраам імя свого сина, що йому народився, якого породила йому Сарра, Ісааком.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nazwał imię swojego syna, który mu się urodził, którego urodziła mu Sara Ic'hak.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nazwał swego syna, który mu się narodził i którego mu urodziła Sara, imieniem Izaak.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2024-06-03T14:42:37Z</dcterms:modified>
</cp:coreProperties>
</file>