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 mi ten przysmak — poprosił. — Niech skosztuję tego, co upolował mój syn, bym mógł go pobłogosławić. Jakub podał mu potrawę i Izaak zaczął jeść. Przyniósł także wina, by ojciec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Podaj mi, żebym jadł ze zwierzyny mego syna, aby błogosławiła ci moja dusza. Wtedy podał mu i 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Podajże mi, żebym jadł z obłowu syna mego, abyć błogosławiła dusza moja. Tedy mu podał, i jadł. Przyniósł mu też wina,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Podaj mi, prawi, potrawy z łowu twego, synu mój, abyć błogosławiła dusza moja. Które gdy podane jadł, podał mu też i wina, którego napiwszy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[Izaak]: Podaj mi, abym zjadł to, co upolowałeś, synu mój, i abym ci sam pobłogosławił. Jakub podał mu i on jadł. Przyniósł mu też i 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Podaj mi, bym jadł z łowów syna mego, aby błogosławiła ci dusza moja. Wtedy mu podał, a on 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Podaj mi więc upolowaną zwierzynę, mój synu, abym jadł i żebym cię pobłogosławił. Podał mu zatem, a on jadł. Przyniósł mu także wino,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Izaak: „Mój synu, podaj mi to, co upolowałeś, abym zjadł i mógł ci z serca pobłogosławić”. Wtedy Jakub podał mu potrawę i on jadł. Przyniósł mu też wina, które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przysuń mi - powiedział - żebym coś zjadł z tego, co upolował mój syn, i pobłogosławił go z całej duszy. I przysunął mu [potrawę], a on jadł. Podał mu też wino, a on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Podaj mi, to zjem ze zdobyczy mojego syna, żeby pobłogosławiła cię moja dusza. Podał mu i zjadł. I przyniósł mu wina, i 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Принеси мені, і поїм з твоєї дичини, дитино, щоб тебе поблагословила моя душа. І приніс йому, і зїв; і приніс йому вино, і випив.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Podaj mi, abym jadł z łowu mojego syna, żeby błogosławiła cię moja dusza. Więc mu podał i jadł; przyniósł mu także wina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”Podaj mi to, bym mógł zjeść nieco ze zwierzyny mego syna, żeby moja dusza mogła cię pobłogosławić”. Wtedy podał mu to i on zaczął jeść: przyniósł mu też wina i on zaczął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2024-06-02T17:53:05Z</dcterms:modified>
</cp:coreProperties>
</file>