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Izaak, jego ojciec, i powiedział do niego: Oto (z dala) od urodzajnej ziemi będzie twoja siedziba, (z dala)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Izaak, jego ojciec, przemówił: Z dala od urodzajnej ziemi leżeć będzie twoja siedziba, z dala od rosy zstępującej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ojciec Izaak odpowiedział mu: Twoje mieszkanie będzie z żyznej ziemi i z rosy nieba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Izaak, ojciec jego, i rzekł mu: Oto w tłustości ziemi będzie mieszkanie twoje, i w rosie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Izaak rzekł do niego: W tłustości ziemie a w rosie niebieskiej z wierzchu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taką dał mu odpowiedź: Nie będzie żyzny kraj, w którym zamieszkasz, bo nie będzie tam rosy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ojciec jego, odpowiedział i rzekł do niego: Oto z dala od urodzajnej ziemi będzie siedziba twoja, z dala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jego ojciec, tak mu odpowiedział: Będziesz mieszkał z dala od żyznej ziemi i z dala od rosy z niebios,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tak mu odpowiedział: „Twój kraj będzie z dala od żyznej ziemi i nie będziesz miał rosy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ojciec Izaak tak rzekł do niego: - Siedziba twoja będzie pozbawiona żyzności ziemi, a rosy niebios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jego ojciec Jicchak: Oto z tłustości ziemi będzie twoje [miejsce] zamieszkania i z rosy nieba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Ісаак його батько сказав йому: Ось від багатства землі буде твоє життя і від роси неба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Ic'hak odpowiedział, mówiąc do niego: Oto z dala od żyzności ziemi oraz od rosy niebios z góry będzie twoje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Izaak, jego ojciec, rzekł do niego: ”Oto mieszkanie twoje będzie z dala od żyznych gleb ziemi i z dala od rosy niebios w górze.”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2024-06-02T18:20:37Z</dcterms:modified>
</cp:coreProperties>
</file>