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1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Adamowi powiedział: Ponieważ usłuchałeś ― głosu ― kobiety twej i zjadłeś z ― drzewa, co nakazałem tobie tego jednego nie jeść z niego, przeklęta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w ― trudzie twym, w boleści jeść będziesz z niej przez wszystkie ― dni ― życia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Adama* powiedział: Ponieważ posłuchałeś głosu swojej żony i jadłeś z drzewa, o którym ci powiedziałem: Nie wolno ci z niego jeść! Z powodu ciebie ziemia będzie przeklęta!** W trudzie będziesz się z niej żywił,*** po wszystkie dni swego życia!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zwrócił się do Adama: Ponieważ posłuchałeś swojej żony i zjadłeś z drzewa, o którym ci powiedziałem: Nie wolno ci z niego jeść! Z powodu ciebie ziemia będzie przeklęta! W trudzie będziesz zdobywał pożywienie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to po wszystkie dni swojego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Adama zaś powiedział: Ponieważ usłuchałeś głosu swojej żony i zjadłeś z drzewa, o którym ci przykazałem, mówiąc: Nie będziesz z niego jadł — przeklęta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z twego powodu, w trudzie będziesz z niej spożywać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rzekł do Adama: Iżeś usłuchał głosu żony twojej, a jadłeś z drzewa tego, o któremem ci przykazał, mówiąc: Nie będziesz jadł z niego; przeklęta będzie ziemia dla ciebie, w pracy z niej pożywać będziesz po wszystkie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Adamowi zaś rzekł: Iżeś usłuchał głosu żony twojej i jadłeś z drzewa, z któregom ci był kazał, abyś nie jadł: Przeklęta będzie ziemia w dziele twoim! W pracach jeść z niej będziesz po wszytkie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mężczyzny zaś [Bóg] rzekł: Ponieważ posłuchałeś swej żony i zjadłeś z drzewa, z którego ci zakazałem, mówiąc: Nie będziesz z niego jeść - przeklęta niech będzie ziemia z twego powodu: w trudzie będziesz zdobywał z niej pożywienie dla siebie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 rzekł: Ponieważ usłuchałeś głosu żony swojej i jadłeś z drzewa, z którego ci zabroniłem, mówiąc: Nie wolno ci jeść z niego, przeklęta niech będzie ziemia z powodu ciebie! W mozole żywić się będziesz z niej po wszystkie dni życia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 powiedział: Ponieważ usłuchałeś głosu swej żony i jadłeś owoc z drzewa, z którego zakazałem ci jeść, mówiąc: Nie będziesz z niego jeść; więc niech będzie przeklęta ziemia z twojego powodu. Przez wszystkie dni swojego życia w trudzie będziesz się z niej żywił.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 do mężczyzny: „Ponieważ posłuchałeś kobiety i zjadłeś owoc z drzewa, z którego zakazałem ci jeść, przeklęta niech będzie ziemia z twego powodu. W trudzie będziesz zdobywał na niej pożywienie przez wszystkie dni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mężczyzny zaś rzekł: - Ponieważ usłuchałeś głosu żony i jadłeś z drzewa, z którego jeść ci zakazałem, z twojej winy przeklęta jest ziemia. W znoju będziesz z niej pokarm zdobywał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człowieka powiedział: Ponieważ posłuchałeś głosu swojej żony i zjadłeś z drzewa, o którym ci przykazałem, mówiąc 'Nie jedz z niego' - przeklęta jest ziemia z twojego powodu, w cierpieniu będziesz z niej jadł po wszystkie dni twojego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Адамові сказав: Томущо ти послухав голос твоєї жінки, і зїв з дерева, з якого заповів Я тобі з цього одинокого не їсти з нього, проклята земля в твоїх ділах. В болях їстимеш її всі дні твого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Adama powiedział: Za to, że usłuchałeś głosu twojej żony i jadłeś z drzewa, o którym ci przykazałem, mówiąc: Nie będziesz z niego jadł niech dzięki tobie będzie przeklętą ziemia; w utrapieniu przyjdzie ci się z niej żywić, po wszystkie dni twojego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 rzekł: ”Ponieważ posłuchałeś głosu swej żony i zjadłeś z drzewa, co do którego dałem ci ten nakaz: ʼNie wolno ci z niego jeśćʼ, przeklęta jest ziemia z twojego powodu. W bólu będziesz jadł jej plon przez wszystkie dni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człowieka BHS. W tym przypadku, pod. jak w &lt;x&gt;10 2:20&lt;/x&gt;, rozstrzyga o tym wokalizacja, bez której obie formy wyglądają jednakowo.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będziesz się z niej żywił, ּ</w:t>
      </w:r>
      <w:r>
        <w:rPr>
          <w:rtl/>
        </w:rPr>
        <w:t>תֹאכֲלֶּנָה</w:t>
      </w:r>
      <w:r>
        <w:rPr>
          <w:rtl w:val="0"/>
        </w:rPr>
        <w:t xml:space="preserve"> (to‘chalenna h): wg BHS: będziesz ją obrabiał, hbr. ּ</w:t>
      </w:r>
      <w:r>
        <w:rPr>
          <w:rtl/>
        </w:rPr>
        <w:t>תַעַבְדֶּנָה</w:t>
      </w:r>
      <w:r>
        <w:rPr>
          <w:rtl w:val="0"/>
        </w:rPr>
        <w:t xml:space="preserve"> (ta‘awdenna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2024-05-28T19:37:55Z</dcterms:modified>
</cp:coreProperties>
</file>