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Jakub przed sobą posłów do Ezawa, swego brata, do ziemi Seir, na pole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wyprawił przed sobą posłów do swego brata Ezawa, do ziemi Seir, na pola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swego brata Ezawa, do ziemi Seir, do krainy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Jakób posły przed sobą do Ezawa, brata swego, do ziemi Seir, do krainy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i posły przed sobą do Ezawa, brata swego, do ziemie Seir, do krainy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Jakub wyprawił przed sobą posłów do swego brata, Ezawa, do ziemi Seir, czyli do kraju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Jakub przed sobą posłów do Ezawa, brata swego, do ziemi Seir, do krainy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zobaczył, powiedział: To jest obóz Boży. I 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„To tak, jakbym widział obóz Boga”. Dlatego 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 Jakub, rzekł: - To jest obóz Boga. I nazwał to miejsce Machanajim. 4. Jakub wysłał przed sobą posłańców do brata swego Ezawa, w okolice Seiru, w ziemi Edomitów,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Jaakow, gdy ich zobaczył: To jest obóz Boga. I nadał temu miejscu nazwę Machanajim [Dwa Obozy].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Яків послів перед собою до свого брата Ісава, до землі Сиір, до околиці Едом,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Jakób ich spostrzegł, powiedział: To obóz Boga. Więc nazwał imię tego miejsca Machnaim.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Ezawa, swego brata, do ziemi Seir, na pole Edomu,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2024-06-02T14:02:26Z</dcterms:modified>
</cp:coreProperties>
</file>