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Jeśli Ezaw napadnie na jeden* obóz i pobije go, pozostały obóz będzie (miał czas) do ucieczki.**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Wychodził z założenia, że jeśli Ezaw napadnie na jeden obóz i pobije go, drugi obóz będzie miał czas, by ratować się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Ezaw przyjdzie do jednego obozu i uderzy na niego, to drugi obóz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Jeźliby przyszedł Ezaw do jednego hufca, a poraziłby go, tedy hufiec, który pozostanie, będzie zachowany.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Jeśli przydzie Ezaw do jednego hufca, a porazi ji, tedy hufiec drugi, który zostanie, będzie zachowany.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myśląc sobie: Jeśli Ezaw uderzy na jeden obóz i pobije go, przynajmniej drugi obóz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 bowiem: Jeżeli Ezaw napadnie na jeden obóz i pobije go, wtedy ocaleje drugi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przeraził się bardzo i zmartwił, potem rozdzielił towarzyszących mu ludzi oraz owce, woły i wielbłądy na dwa obozy.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bardzo się przestraszył i poczuł się osaczony. Podzielił więc swoich ludzi, stada, bydło i wielbłądy na dwa obozy.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myślał sobie: Jeżeli Ezaw wtargnie do jednego obozu i porazi go, ocaleje wówczas chociaż ten drugi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bardzo się przeraził i zmartwił. Rozdzielił [więc] ludzi, którzy byli z nim, i owce, i bydło, i wielbłądy - na dwa obozy.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Яків: Якщо прийде Ісав до одного полка і вирубає його, і другий полк спасеться.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Jakób bardzo się wystraszył i strwożył; rozdzielił na dwa hufce ludzi, którzy z nim byli, trzody, bydło oraz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”Gdyby Ezaw przyszedł do jednego obozu i napadł nań, to na pewno pozostanie jeden obóz, który ocaleje”.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jeden : wg MT: </w:t>
      </w:r>
      <w:r>
        <w:rPr>
          <w:rtl/>
        </w:rPr>
        <w:t>הָאַחַת</w:t>
      </w:r>
      <w:r>
        <w:rPr>
          <w:rtl w:val="0"/>
        </w:rPr>
        <w:t xml:space="preserve"> ; wg PS: </w:t>
      </w:r>
      <w:r>
        <w:rPr>
          <w:rtl/>
        </w:rPr>
        <w:t>אחד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ucieczki, </w:t>
      </w:r>
      <w:r>
        <w:rPr>
          <w:rtl/>
        </w:rPr>
        <w:t>לִפְלֵיטָה</w:t>
      </w:r>
      <w:r>
        <w:rPr>
          <w:rtl w:val="0"/>
        </w:rPr>
        <w:t xml:space="preserve"> , lub: do ocalenia.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2024-06-02T12:58:31Z</dcterms:modified>
</cp:coreProperties>
</file>