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pojmiemy sobie i zamieszkamy z wami,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moglibyśmy wydawać za was nasze córki, żenić się z waszymi, mieszkać razem z wami i stać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weźmiemy sobie.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wam damy córki nasze, a córki wasze pojmiemy sobie, i będziemy mieszkać z wami, a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damy i weźmiemy wzajem córki wasze i nasze, i będziem mieszkać z wami, i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damy wam nasze córki i córki wasze będziemy brali sobie za żony, zamieszkamy razem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córki nasze, a córki wasze pojmiemy sobie za żony,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dawać wam nasze córki i będziemy się żenić z waszymi córkami. Zamieszkamy między wami i będziemy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damy wam nasze córki za żony i będziemy się żenić z waszymi córkami.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sobie weźmiemy córki wasze;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damy wam nasze córki, a wasze córki weźmiemy sobie, osiądziemy z wami i będziemy jednym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дамо наших дочок вам і візьмемо ваших дочок собі за жінок, і замешкаємо серед вас, і будемо як один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oddamy wam nasze córki, a wasze córki sobie pojmiemy; zamieszkamy przy was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pewno będziemy wam dawać nasze córki, a dla siebie będziemy brać wasze córki i będziemy mieszkać z wami, i staniemy się jednym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2024-06-02T19:09:01Z</dcterms:modified>
</cp:coreProperties>
</file>