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57"/>
        <w:gridCol w:w="40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zaś Kain od oblicza ― JAHWE i zamieszkał w ziemi Nod naprzeciw Edenu.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odszedł Kain sprzed oblicza JAHWE i zamieszkał w ziemi Nod,* na wschód od Edenu.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Kain odszedł sprzed oblicza JAHWE. Przemierzał ziemię tułaczą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wschód od Edenu.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odszedł Kain sprzed oblicza JAHWE i zamieszkał w ziemi Nod, na wschód od Edenu.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odszedł Kain od oblicza Pańskiego, i mieszkał w ziemi Nod, na wschód słońca od 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wyszedszy Kain od oblicza PANskiego, mieszkał wygnańcem na ziemi ku wschodowej części 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Kain odszedł od Pana i zamieszkał w kraju Nod, na wschód od Edenu.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Kain sprzed oblicza Pana, i zamieszkał w ziemi Nod, na wschód od Edenu.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Kain odszedł więc sprzed oblicza JAHWE i zamieszkał w ziemi Nod, na wschód od Edenu.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odszedł Kain sprzed oblicza JAHWE. Zamieszkał w krainie Nod, na wschód od Edenu.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odszedł Kain sprzed oblicza Jahwe. Potem osiadł w krainie Nod, na wschód od Edenu.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 Kajin sprzed [Obecności] Boga i osiadł w ziemi Nod, na wschód od Edenu.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Відійшов же Каїн від Божого лиця і поселився в землі Наїд напроти Едему.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Kain uszedł sprzed oblicza WIEKUISTEGO oraz osiadł w krainie Nod, na wschodzie od Edenu.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Kain odszedł od oblicza JAHWE i osiedlił się w Ziemi Ucieczki na wschód od Edenu.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Nod, </w:t>
      </w:r>
      <w:r>
        <w:rPr>
          <w:rtl/>
        </w:rPr>
        <w:t>נֹוד</w:t>
      </w:r>
      <w:r>
        <w:rPr>
          <w:rtl w:val="0"/>
        </w:rPr>
        <w:t xml:space="preserve"> , czyli: wędrowanie, stąd: w ziemi tułaczej.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2024-05-30T00:04:08Z</dcterms:modified>
</cp:coreProperties>
</file>