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następnie urodziła ― brata jego ― Abla, i został Abel pasterzem owiec, Kain zaś był uprawiającym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jego brata, Abla.* Abel został pasterzem owiec, a Kain uprawiał rolę.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jego brata, Abla. Abel został pasterzem owiec, Kain zaś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jeszcze jego brata Abla. Abel był pasterzem owiec, a Kain był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 zasię brata jego Abla; i był Abel pasterzem owiec, a Kain był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porodziła brata jego Abela. A Abel był pasterzem owiec, a Kain oraczem.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urodziła jeszcze Abla, jego brata. Abel był pasterzem trzód,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brata jego Abla. Abel był pasterzem trzód,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jego brata Abla. Abel był pasterzem owiec, a Kain uprawiał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urodziła jego brata Abla. Abel został pasterzem owiec,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urodziła jeszcze jego brata, Abla. Abel był pasterzem trzód,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urodziła jego brata Hewla. Hewel był pasterzem, a Kajin uprawiał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додала родити його брата Авеля. І Авель був пастирем овець, а Каїн був рільником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urodziła jego brata Hebla. Hebel był pasterzem trzód, zaś 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jeszcze urodziła jego brata. Abla. I Abel został pasterzem owiec. Kain zaś zajął się uprawą roli.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Abel, </w:t>
      </w:r>
      <w:r>
        <w:rPr>
          <w:rtl/>
        </w:rPr>
        <w:t>הָבֶל</w:t>
      </w:r>
      <w:r>
        <w:rPr>
          <w:rtl w:val="0"/>
        </w:rPr>
        <w:t xml:space="preserve"> (hawel), od as. ablu, czyli: syn; od ak. ibilu, czyli: wielbłąd; hbr. </w:t>
      </w:r>
      <w:r>
        <w:rPr>
          <w:rtl/>
        </w:rPr>
        <w:t>הֶבֶל</w:t>
      </w:r>
      <w:r>
        <w:rPr>
          <w:rtl w:val="0"/>
        </w:rPr>
        <w:t xml:space="preserve"> może zn.: oddech (l. tchnienie), marność, (marne) bóstwo.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2024-05-30T01:03:10Z</dcterms:modified>
</cp:coreProperties>
</file>