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Noego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wtedy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z arki razem z żoną, synami i żonami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Ноєві,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Noacha,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Noego,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2024-06-01T11:18:43Z</dcterms:modified>
</cp:coreProperties>
</file>