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 ustanawiam ― przymierze Moje wam i ― potomstwu waszemu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ustanawiam* ** moje przymierze z wami i z waszym potomstwem po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wami i z waszym potomstwem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ustanawiam moje przymierze z wami i z waszym potomstwem po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stanowię przymierze moje z wami, i z nasieniem waszem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postanowię przymierze moje z wami i z nasieniem waszym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zawieram przymierze z wami i z waszym potomstwem, które po was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 przymierze moje z wami i z potomstwem waszym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zawieram Moje przymierze z wami i z waszym przyszłym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Ja zawieram moje przymierze z wami, a po was z waszym potomstwem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teraz moje przymierze z wami i waszym przyszłym potomstwem,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ustanawiam Moje przymierze z wami i z waszym potomstwem po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кладу мій завіт вам і вашому насінню по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Moje Przymierze z wami oraz po was, z waszym potomstwem;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ja ustanawiam moje przymierze z wami i z waszym potomstwem po was,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2024-06-01T07:18:40Z</dcterms:modified>
</cp:coreProperties>
</file>