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Skrzynia Pańska, Izrael i Juda przebywają w szałasach, mój pan Joab i słudzy mojego pana obozują w polu, a ja miałbym pójść do domu, jeść, pić i spać z żoną? Jak żyjesz ty i twoja dusza, czegoś takiego nie zrobię!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podobnie też i pan mój, Joab, wraz ze sługami mego pana obozują w otwartym polu, a ja miałbym pójść do swojego domu, aby jeść, pić i spać ze swoją żoną? Na życie Pana i na twoje, czegoś podobnego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mieszkają w namiotach, także mój pan, Joab, i słudzy mojego pana obozują na otwartym polu, a ja miałbym iść do swego domu, aby jeść, pić i spać ze swoją żoną? Na życie twoje i na twoją duszę, nie uczynię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„Arka oraz żołnierze Izraela i Judy mieszkają w namiotach, a mój dowódca Joab i słudzy mojego pana obozują w szczerym polu, a ja miałbym iść do swojego domu, aby jeść, pić i spać z moją żoną? Przysięgam na twoje życie: Nigdy nie zrobię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Uriasz Dawidowi: - Arka, Izrael i Juda mieszkają pod namiotami; mój pan Joab i słudzy mego pana obozują na szczerym polu, a ja miałbym iść do swego domu, jeść i pić, i spać z moją żoną? Na życie Jahwe i na życie twej duszy -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odrzekł Dawidowi: ”Arka oraz Izrael i Juda mieszkają w szałasach, a mój pan, Joab, i słudzy mego pana obozują w szczerym polu, ja zaś miałbym pójść do swego domu, by jeść i pić i by się położyć ze swą żoną? Jako żyjesz ty i jako żyje twoja dusza, nie uczynię tego!”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2024-06-02T11:04:25Z</dcterms:modified>
</cp:coreProperties>
</file>