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go dziesięciu młodych, noszących broń Joaba, natarli na Absaloma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Absaloma otoczyło dziesięciu giermków Joaba, natarli na niego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dziesięciu młodzieńców, giermków Joaba, otoczyło Absaloma — bili go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obskoczywszy Absaloma dziesięć sług, którzy nosili broń Joabowę, bili, i zbili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dziesięć młodzieńców, giermków Joabowych, i usiekszy,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ludzi, giermków Joaba, i rzuciwszy się na Absaloma, dobiło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młodzieńców, giermków Joaba, którzy nosili jego zbroję, rzucili się na niego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go dziesięciu młodzieńców, którzy nosili broń Joaba. Uderzyli na Absaloma i 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młodych żołnierzy, którzy nosili zbroję Joaba, i zadali mu śmiertelne ciosy.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wojowników, giermków Joaba, i uderzając Abszaloma, 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слуг, що несли зброю Йоава, обступили і побили Авессалома і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przyskoczyło dziesięciu z sług, giermków Joaba – dobili Absaloma oraz 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nadeszło dziesięciu sług niosących oręż Joaba i zadało cios Absalomowi, by go dobić.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2024-06-02T15:53:07Z</dcterms:modified>
</cp:coreProperties>
</file>