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Wyratował, znalazł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przestrzeństwo; wybawił mię; bo mię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przestrzeństwo, wybawił mię, żem się mu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na miejsce przestronne, ocala, bo mnie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Wyratował mnie, gdyż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wyprowadził na miejsca przestronne, wybawił mnie, gdyż we mnie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wolność, 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на широчінь і спас мене, бо вподобав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mnie wybawił, bo Sobie mnie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2024-06-02T11:42:54Z</dcterms:modified>
</cp:coreProperties>
</file>