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jest tym, który pode mnie sprowadza* ludy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On mi poddaje całe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jest, który mi dawa pomsty, a podbija narody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mi dajesz pomsty i obalasz narody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zapewnia mi pomstę i poddaje mi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mścicielem moim, Który podbił pod władanie moje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mi pomstę i poddaje 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przeze mnie dokonuje pomsty, który 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dal mi pomstę i rzucił narody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Сильний Господь, що дає мені пімсту, що картає народи піді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 użyczył pomsty i poddał pode mnie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 i Tym, który powala przede mną ludy,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sprowadza, </w:t>
      </w:r>
      <w:r>
        <w:rPr>
          <w:rtl/>
        </w:rPr>
        <w:t>מֹורִיד</w:t>
      </w:r>
      <w:r>
        <w:rPr>
          <w:rtl w:val="0"/>
        </w:rPr>
        <w:t xml:space="preserve"> ; w 4QSam a : który sprowadza, </w:t>
      </w:r>
      <w:r>
        <w:rPr>
          <w:rtl/>
        </w:rPr>
        <w:t>ומרדד</w:t>
      </w:r>
      <w:r>
        <w:rPr>
          <w:rtl w:val="0"/>
        </w:rPr>
        <w:t xml:space="preserve"> ; w &lt;x&gt;230 18:4&lt;/x&gt;, 8: i sprowadza, ּ</w:t>
      </w:r>
      <w:r>
        <w:rPr>
          <w:rtl/>
        </w:rPr>
        <w:t>בֵר ־ וַּיַדְ</w:t>
      </w:r>
      <w:r>
        <w:rPr>
          <w:rtl w:val="0"/>
        </w:rPr>
        <w:t xml:space="preserve"> . Wg G: karcąc ludy pode mną, παιδεύων λαοὺς ὑποκάτω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2024-06-02T15:26:51Z</dcterms:modified>
</cp:coreProperties>
</file>