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ogarniały mnie spienione fale śmierci, Wzbudzały grozę potoki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bowiem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były boleści śmierci, potoki niezbożnych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mię skruszenia śmierci, potoki Belial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Nurty groźne przeraziły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ogarnęły mnie odmęty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fale śmierci, potoki Beliala napadły na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охопили мене смертельні болі, мене засмутили потоки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ogarnęły mnie fale śmierci i zatrwożyły mnie nurty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okrążyły mnie śmiercionośne grzywacze; przerażały mnie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2024-06-02T16:55:48Z</dcterms:modified>
</cp:coreProperties>
</file>