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40"/>
        <w:gridCol w:w="3857"/>
        <w:gridCol w:w="35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Szamma Charodczyk, Elika Charodczyk,*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Szama z Charodu, Elika z Charodu,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Szamma Charodczyk, Elika Charodczyk;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Samma Harodczyk; Elika Harodczyk.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Semma z Harody, Elika z Harody,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Szamma z Charod; Elika z Charod;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Szamma z Charod, Elika z Charod,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Szamma Charodyta, Elika Charodyta,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Szamma z Charod; Elika z Charod;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Szamma z Charod, Elika z Charod,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Самай Арудей, Еліка Ародей,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Szamma z Charodu; Elika z Charodu;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Szamma Charodyta, Elika Charodyta,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Elika Charodczyk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2024-06-03T10:14:32Z</dcterms:modified>
</cp:coreProperties>
</file>