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zapanował, wybił cały dom Jeroboama. Nie pozostało u Jeroboama żadne (ludzkie) tchnienie aż do jego (całkowitego) wytępienia, zgodnie ze Słowem JAHWE, które wypowiedział za pośrednictwem swojego sługi Achiasza Szilonity.*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umocnił się na swoim tronie, wybił cały dom Jeroboama. Nie pozostało u Jeroboama żadne ludzkie tchnienie. Basza wytępił wszystkich, zgodnie ze Słowem JAHWE, które wypowiedział On za pośrednictwem swojego sługi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zaczął królować, wymordował cały dom Jeroboama i nie pozostawił żywej duszy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Jeroboama, dopóki nie wytracił go zgodnie ze słowem JAHWE, które wypowiedział przez swego sługę Achiasza Szilonitę;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począł królować, że wymordował wszystek dom Jeroboamowy; a nie zostawił żadnej duszy z narodu Jeroboamowego, aż je wytracił według słowa Pańskiego, które był opowiedział przez sługę swego Achyjasza Sylonitczyka;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królował, wymordował wszytek dom Jeroboamów: nie zostawił i jednej dusze z nasienia jego, aż go wygładził według słowa PANSKIEGO, które mówił w ręce sługi swego Achiasza Silonitczyka,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objęcia władzy wymordował cały ród Jeroboama. Nie zostawił z rodu Jeroboama ani jednej żywej duszy, dopóki jej nie wytracił zgodnie z zapowiedzią Pana, którą On wyrzekł przez swego sługę, Achiasza z Szilo,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Objąwszy zaś władzę królewską, wytracił cały ród Jeroboama; z całego rodu Jeroboama nie pozostawił nikogo przy życiu, aż do całkowitej jego zagłady, według słowa Pana, które wypowiedział przez swojego sługę Achiasza z Sylo,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królem, wymordował cały ród Jeroboama. Nie pozostawił nikogo żywego z rodu Jeroboama. Wytracił go zupełnie, zgodnie ze słowem JAHWE, które Ten wypowiedział przez swego sługę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objęcia władzy wymordował całą rodzinę Jeroboama. Zabijał każdego, kto należał do domu Jeroboama. Nie ocalał nikt. Spełniło się więc słowo JAHWE, które wypowiedział przez swojego sługę,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królem, wymordował cały dom Jeroboama i nie pozostawił nikogo żywego z [rodu] Jeroboama, którego by nie zgładził, według słowa Jahwe, które zapowiedział przez swego sługę Achijję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зацарював, і побив дім Єровоама і не осталося з Єровоама нікого, що дише, доки не вигубив його за господним словом, яке сказав рукою свого раба Ахії Силоніта,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objął rządy, wymordował cały dom Jerobeama; nie zostawił z rodu Jerobeama żadnej żywej duszy, dopóki go nie wytępił, według słowa WIEKUISTEGO, które wypowiedział przez swego sługę Achiję z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został królem, wybił cały dom Jeroboama. Nie pozostawił z krewnych Jeroboama nikogo mającego tchnienie, aż ich unicestwił – zgodnie ze słowem, które wyrzekł JAHWE za pośrednictwem swego sługi Achijasza Szilonity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2024-06-01T23:09:30Z</dcterms:modified>
</cp:coreProperties>
</file>