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Żarliwie obstawałem przy JAHWE, Bogu Zastępów, ponieważ synowie Izraela porzucili przymierze z Tobą. Poburzyli Twoje ołtarze, wycięli mieczem Twoich proroków – zostałem ja sam, lecz i mojej duszy szukają, by mi ją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Żarliwie obstawałem przy JAHWE, Bogu Zastępów — odpowiedział — dlatego, że Izraelici porzucili przymierze z Tobą. Poburzyli Twoje ołtarze, wybili mieczem Twoich proroków i zostałem ja sam, ale mnie także chcą pozbawić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Byłem bardzo gorliwy względem JAHWE, Boga zastępów. Synowie Izraela bowiem porzucili twoje przymierze, zburzyli twoje ołtarze i pomordowali mieczem twoich proroków. Ja sam tylko pozostałem i szukają mojej duszy, aby mi ją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Gorliwiem się zastawiał o Pana, Boga zastępów: albowiem opuścili przymierze twoje synowie Izraelscy, ołtarze twoje poburzyli, a proroki twoje mieczem pomordowali, i zostałem ja sam, a szukają duszy mojej, aby mi ją odjęli.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Żalem rozżaliłem się o JAHWE Boga zastępów, iż opuścili przymierze twoje synowie Izrael: ołtarze twoje zepsowali, proroki twoje mieczem pozabijali. Zostałem ja sam i szukają dusze mojej, aby ją odjęli.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odpowiedział: Żarliwością zapłonąłem o Pana, Boga Zastępów, gdyż Izraelici opuścili Twoje przymierze, rozwalili Twoje ołtarze, a Twoich proroków zabili mieczem. Tak że ja sam tylko zostałem, a oni godzą jeszcze i 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Gorliwie stawałem w obronie Pana, Boga Zastępów, gdyż synowie izraelscy porzucili przymierze z tobą, twoje ołtarze poburzyli, a twoich proroków wybili mieczem. Pozostałem tylko ja sam, lecz i tak nastają na moje życie, aby mi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Pełen jestem gorliwości wobec JAHWE, Boga Zastępów, ponieważ Izraelici opuścili Twoje przymierze, zburzyli Twoje ołtarze, a Twoich proroków pozabijali mieczem. Sam jeden pozostałem, ale i na moje życie nastają, aby mi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„Pożera mnie zazdrość o JAHWE, Boga Zastępów. Izraelici bowiem odrzucili Twoje przymierze, rozwalili Twoje ołtarze, a Twoich proroków pozabijali mieczem. Ja sam pozostałem, a oni czyhają jeszcze i na moje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Rozpaliła mię żarliwość [o cześć] dla Jahwe, Boga Zastępów, albowiem synowie Izraela porzucili Twoje Przymierze, zburzyli Twoje ołtarze, a Twoich proroków mieczem pomordowali. Ja sam tylko pozostałem i nastają na moje życie, aby [mi]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Ілія: Ревнуючи, заревнував я за Господом Вседержителем, бо сини Ізраїля оставили твій завіт, знищили твої жертівники і твоїх пророків забили мечем, і я один остався, і шукають моєї душі, щоб її забрати.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Żarliwie się wstawiałem za WIEKUISTYM, Bogiem Zastępów; bowiem synowie Israela opuścili Twoje przymierze, zburzyli Twoje ołtarze, pomordowali mieczem Twoich proroków i tylko ja jeden zostałem; ale czyhają również na moje życie, by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”Zapałałem wielką zazdrością o JAHWE, Boga Zastępów; bo synowie Izraela porzucili twoje przymierze, ołtarze twoje zburzyli, a twoich proroków pozabijali mieczem, tak iż zostałem tylko ja sam; oni zaś nastają na moją duszę, by ją odebrać”.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2024-06-01T03:48:58Z</dcterms:modified>
</cp:coreProperties>
</file>