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pójdę drogą wszystkich ludzi na ziemi.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jednak nabierz sił i postępuj, jak przystało na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Idę drogą całej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 się i okaż się 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wszystkiej ziemi, a ty zmacniaj się,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wszytkiej ziemie: zmacniaj się a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wyruszam w drogę [przeznaczoną ludziom na] całej ziemi. Ty zaś bądź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Bądź tedy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Ty zaś bądź mocny i okaż się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odchodzę z tego świata jak wszyscy ludzie. Okaż się mocny i bądź mężczyzną!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wstępuję na drogę, [która jest przeznaczeniem] całej ziemi. Dzielnie sobie poczynaj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іду дорогою всієї землі. І сріпися і стань мужем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wszystkiego, co ziemskie; a ty zbierz siły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idę drogą całej ziemi, a ty bądź silny i okaż się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2024-06-01T05:35:11Z</dcterms:modified>
</cp:coreProperties>
</file>