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2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Salomon posłał Benajasza, syna Jehojady, który zadał Adoniaszowi* cios, tak że ten umarł.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król Salomon posłał Benajasza, syna Jehojady, który zadał Adoniaszowi śmiertelny cios i pozbawił 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Salomon posłał Benajasza, syna Jehojady, i ten zadał mu cios, tak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posłał król Salomon Banajasa, syna Jojadowego, który się nań targnął,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król Salomon przez rękę Banaje, syna Jojady, który go zabił, i 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Salomon przekazał to synowi Jojady, Benajaszowi, który zadał tamtemu cios, tak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król Salomon posłał Benaję, syna Jehojady, który zadał mu cios, tak że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Salomon posłał Benajasza, syna Jehojady, a ten ugodził Adoniasza śmiertelnie.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posłał syna Jojady Benajasza i ten zadał Adoniaszowi śmiertelny cios.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króla Salomona Benajahu, syn Jenojady, zadał mu cios, i [ten]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цар Соломон рукою Ванея сина Йодая і забив його, і помер Адоній в тому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król Salomon powierzył go Benajahu, synowi Jehojady; a ten pchnął go mieczem tak, że padł trupem.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natychmiast posłał przez Benajasza, syna Jehojady, a ten zadał mu cios, tak iż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G, wg której: Adoniasz umarł w tym dniu.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2024-06-01T05:48:23Z</dcterms:modified>
</cp:coreProperties>
</file>