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wydał rozkaz Benajaszowi, synowi Jehojady, a ten wyszedł, zadał (Szimejemu) cios i ten umarł. Tak w ręce Salomona umacniało się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Benajaszowi, synowi Jehojady, wyjść i pozbawić Szimejego życia. W ten to sposób Salomon umacniał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wydał rozkaz Benajaszowi, synowi Jehojady; i ten wyszedł, zadał mu cios i zabił go. I tak królestwo zostało utwierdzone w ręce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król Banajasowi, synowi Jojadowemu, który wyszedłszy targnął się nań, i zabił go. A tak utwierdzone jest królestwo w ręce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Banajej, synowi Jojady, który wyszedszy zabił 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rozkaz Benajaszowi, synowi Jojady; ten wyszedł i zadał tamtemu cios, tak że umarł. Wzmocniła się więc władza królewska w ręku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tedy król Benai, synowi Jehojady, i ten wyszedł, i zadał mu cios, tak że zginął. Królestwo zaś umacniało się dzięki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Benajaszowi, synowi Jehojady, a on wyszedł i śmiertelnie ugodził Szimeiego. Władza królewska więc wzmocniła się w ręku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zatem rozkaz Benajaszowi, synowi Jojady, aby poszedł i zabił Szimeiego. Tak umarł. A Salomon umocnił swoją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król Benajahu, synowi Jehojady, [wykonać wyrok]. Wyszedł więc, zadał mu cios i [Szimi] umarł. Władza królewska umocniła się w ręce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ще жив Давид він заповів Соломонові, кажучи: Ось з тобою Семеї син Ґири син насіння Єменія з Хеврона.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wydał rozkaz Benajahu, synowi Jehojady; więc wyszedł i pchnął go tak, że padł trupem. Zaś królestwo utwierdziło się w ręku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Benajaszowi, synowi Jehojady, a ten, wyszedłszy, zadał mu cios, tak iż on umarł. A królestwo zostało umocnione w ręku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&lt;x&gt;110 2:46&lt;/x&gt; jest znacznie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2024-06-03T10:36:29Z</dcterms:modified>
</cp:coreProperties>
</file>