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mąż Boży i powiedział do króla Izraela: Tak mówi JAHWE: Ponieważ Aramejczycy powiedzieli: JAHWE jest Bogiem gór, lecz nie jest On Bogiem dolin, wydam cały ten wielki tłum w twoją rękę i poznacie, że to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króla Izraela podszedł mąż Boży ze słowami: Tak mówi JAHWE: Ponieważ Aramejczycy uznali, że JAHWE jest Bogiem gór, lecz nie jest Bogiem dolin, wydam całą tę wielką hordę w twoje ręce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mąż Boży i mówił do króla Izraela: Tak mówi JAHWE: Ponieważ Syryjczycy powiedzieli: JAHWE jest Bogiem gór, a nie jest Bogiem równin, wydam cały ten wielki tłum w twoje ręce, abyście wiedzieli,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mąż Boży, i mówił do króla Izraelskiego, a rzekł: Tak mówi Pan: Przeto iż mówili Syryjczycy: Bogiem gór jest Pan, a nie jest Bogiem równim, podam to wszystko mnóstwo wielkie w ręce twoje, abyście wiedzeli,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jeden mąż Boży, rzekł do króla Izraelskiego: To mówi JAHWE: Iż mówili Syryjczykowie, Bogiem gór jest JAHWE, a nie jest Bogiem dolin: dam tę wszytkę zgraję wielką w rękę twoję, a poznacie, żem ja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króla izraelskiego mąż Boży i rzekł: Tak mówi Pan: Ponieważ Aramejczycy powiedzieli: Pan, Bóg Izraela, jest Bogiem gór, a nie jest On Bogiem równin, dam całe to wielkie mnóstwo w twoje ręce, abyście wiedzieli,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przystąpił mąż Boży do króla izraelskiego i rzekł do niego: Tak mówi Pan: Ponieważ Aramejczycy powiedzieli: Pan jest Bogiem gór, a nie jest On Bogiem dolin, przeto wydam cały ten ogromny tłum w twoją rękę i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Boży podszedł do króla izraelskiego i powiedział: Tak mówi JAHWE: Ponieważ Aramejczycy powiedzieli: JAHWE jest Bogiem gór, a nie jest Bogiem równin, więc wydam cały ten wielki tłum w twoje ręce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wtedy człowiek Boży i oznajmił królowi izraelskiemu: „Tak mówi JAHWE: «Ponieważ Aramejczycy są przekonani, że JAHWE jest Bogiem gór, a nie Bogiem dolin, dlatego też całe to ogromne wojsko wydam w twoje ręce, abyście poznali,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mąż Boży i rzekł do króla izraelskiego: - Tak mówi Jahwe: Ponieważ Aramejczycy powiedzieli: Jahwe jest Bogiem gór, a nie jest On Bogiem dolin, dam więc w twoją rękę cały ten wielki tłum i dowiecie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його раба Ілії про Ахаава, і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ów mąż Boży oraz przemówił do króla israelskiego, mówiąc: Tak mówi WIEKUISTY: Dlatego, że Aramejczycy powiedzieli: WIEKUISTY jest Bogiem gór, a nie jest On Bogiem dolin – poddam w twoją moc cały ten tłum, abyście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prawdziwego Boga podszedł i odezwawszy się do króla Izraela, rzekł: ”Oto, co powiedział JAHWE: ʼPonieważ Syryjczycy rzekli: ”JAHWE jest Bogiem gór, a nie jest Bogiem nizin”, ja niechybnie wydam w twoją rękę cały ten wielki tłum i poznacie, że ja jestem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2024-06-02T18:53:26Z</dcterms:modified>
</cp:coreProperties>
</file>