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oni do Ofiru,* wzięli stamtąd czterysta dwadzieścia talentów** złota i sprowadzili je do króla Salomona.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Udali się oni do Ofiru,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skąd przywieźli królowi Salomonowi czterysta dwadzieścia talentów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Przypłynęli oni do Ofiru i wzięli stamtąd czterysta dwadzieścia talentów złota, i przywieźli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króla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przypłynąwszy do Ofir, wzięli stamtąd złota cztery sta i dwadzieścia talentów, i przywieźli je do króla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gdy przypłynęli do Ofir, nabrawszy tam złota cztery sta i dwadzieścia talentów, przywieźli do króla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wyruszyli do Ofiru i wzięli stamtąd czterysta dwadzieścia talentów złota, i przywieźli królowi Salomonowi.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Pojechali oni do Ofir i przywieźli stamtąd czterysta dwadzieścia talentów złota, i przywieźli je do króla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Dotarli do Ofiru, skąd zabrali czterysta dwadzieścia talentów złota i przywieźli królowi Salomonowi.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popłynęli do Ofiru, gdzie załadowali czterysta dwadzieścia talentów złota i przywieźli je do króla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Udali się [oni] do Ofiru, zabrali stamtąd czterysta dwadzieścia talentów złota i przywieźli królowi Salomonowi.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przybyli do Ofiru i zabrali stamtąd czterysta dwadzieścia talentów złota oraz sprowadzili je królowi Salomonowi.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udali się do Ofiru, i wzięli stamtąd czterysta dwadzieścia talentów złota, i przywieźli je królowi Salomonowi.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Ofir, </w:t>
      </w:r>
      <w:r>
        <w:rPr>
          <w:rtl/>
        </w:rPr>
        <w:t>אֹופִיר</w:t>
      </w:r>
      <w:r>
        <w:rPr>
          <w:rtl w:val="0"/>
        </w:rPr>
        <w:t xml:space="preserve"> : raczej nie w pd-zach Arabii, lecz w Somalii, tj. w krainie Punt wymienianej w literaturze egip., &lt;x&gt;110 9:28&lt;/x&gt;L.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21.000 kg; por. 450 w &lt;x&gt;140 8:18&lt;/x&gt;; wg G: 120 talentów, tj. 6.000 kg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2024-06-01T07:24:28Z</dcterms:modified>
</cp:coreProperties>
</file>