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wejrzał na niedolę Izraela, bardzo gorzką – nie było nikogo wyjątkowego ani nie było nikogo zwolnionego* – i nie było nikogo, kto by mógł pomóc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wejrzał na ciężką niedolę, która dotknęła każdego bez wyjątku, nie było natomiast nikogo, kto by Izraelowi mógł przyjść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gorzkie utrapienie Izraela. Nie było ani więźnia, ani opuszczonego, ani kogokolwiek,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widział Pan utrapienie Izraelskie, im dalej tem większe, tak, że i więzień, i opuszczony zniszczeni byli, a nie był, ktoby ratował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bowiem JAHWE utrapienie Izraelowe zbytnie gorzkie a iż wyniszczeni byli aż do zamknionych w ciemnicy i ostatecznych, a nie było, który by dopomógł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widział niezmiernie gorzką niedolę Izraela, iż nie było ani niewolnika, ani wolnego, i nikogo nie było,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 bowiem Pan na niedolę Izraela, niezwykle gorzką, tak iż nie było już ani niewolnego, ani wolnego, nie było, kto by Izraelowi przyszedł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bardzo wielką niedolę Izraela, gdzie brakowało niewolnika, brakowało wolnego, i nie było nikogo,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widział, jak gorzki los stał się udziałem Izraela: każdy bez wyjątku był uciśniony i opuszczony. Nie było nikogo, kto by wspomógł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bardzo dotkliwy ucisk Izraela. Nie było ani niewolnika, ani wolnego, ani kogoś,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побачив дуже гірке впокорення Ізраїля, і що їх мало, і бідні, і покинені, і не було помічника для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widział bardzo poniżającą nędzę Israela; oraz że nie zostało nikogo silnego – ani zależnego, ani wolnego; i że nie było nikogo, kto by wspomógł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nader srogie uciśnienie Izraela. Nie było nawet bezradnego ani nic niewartego, nie było też wspomożyciela dla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było nikogo wyjątkowego ani nie było nikogo zwolnionego, </w:t>
      </w:r>
      <w:r>
        <w:rPr>
          <w:rtl/>
        </w:rPr>
        <w:t>עָזּוב וְאֶפֶס עָצּור וְאֶפֶס</w:t>
      </w:r>
      <w:r>
        <w:rPr>
          <w:rtl w:val="0"/>
        </w:rPr>
        <w:t xml:space="preserve"> , idiom: dotknęło to każdego, &lt;x&gt;120 14:26&lt;/x&gt;L.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2024-06-01T02:13:55Z</dcterms:modified>
</cp:coreProperties>
</file>