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Jabesza, zawiązał przeciwko niemu sprzysiężenie i targnął się na niego przed ludem,* uśmiercił go i przejął po nim władzę.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Szalum, syn Jabesza, zawiązał przeciwko niemu spisek, zabił go wobec ludu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przejął po nim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Jabesza, uknuł przeciwko niemu spisek i zranił go przed ludem, zabił go i 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sprzysiągł się przeciw niemu Sellum, syn Jabesowy, i ranił go przed ludem, i zabił go, a 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się przeciw jemu Sellum, syn Jabes, i ranił go jawnie, i zamordował, i 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Jabesza, uknuł spisek przeciw niemu, zadał mu cios śmiertelny w obecności ludu i 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niemu uknuł spisek Szallum, syn Jabesza, dokonał na niego zamachu w Jibleam, pozbawił go życia i sam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Jabesza uknuł przeciwko niemu spisek, i zamordował go wobec ludu. Zabił go i objął po nim 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niemu uknuł spisek Szallum, syn Jabesza, który uderzył na niego w Jebleam, i mordując go,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Jabesza, uknuł spisek przeciw niemu i zamordował go w Jibleam. Zabił go i 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змовилися проти нього Селлум син Явіса і Кевлаам і побили його і забили його, і Селлум зацарював замість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sprzysiągł się przeciw niemu Szallum, syn Jabesza, pobił go wobec ludu, zamordował go i objął rządy zamiast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Szallum, syn Jabesza, uknuł przeciw niemu spisek i w Ibleamie zadał mu cios, i go uśmiercił, i zaczął panować w jego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ludem, </w:t>
      </w:r>
      <w:r>
        <w:rPr>
          <w:rtl/>
        </w:rPr>
        <w:t>קָבָלְ־עָם</w:t>
      </w:r>
      <w:r>
        <w:rPr>
          <w:rtl w:val="0"/>
        </w:rPr>
        <w:t xml:space="preserve"> , hl, por. &lt;x&gt;330 26:9&lt;/x&gt;; pod. G B, G O, κατέναντι τοῦ λαοῦ; lecz </w:t>
      </w:r>
      <w:r>
        <w:rPr>
          <w:rtl/>
        </w:rPr>
        <w:t>קָבָל</w:t>
      </w:r>
      <w:r>
        <w:rPr>
          <w:rtl w:val="0"/>
        </w:rPr>
        <w:t xml:space="preserve"> to późny aram.; em. na: w Ibleam, </w:t>
      </w:r>
      <w:r>
        <w:rPr>
          <w:rtl/>
        </w:rPr>
        <w:t>בְיִבְלְעָם</w:t>
      </w:r>
      <w:r>
        <w:rPr>
          <w:rtl w:val="0"/>
        </w:rPr>
        <w:t xml:space="preserve"> , za G L, ἐν Ιεβλααμ, być może: (w) Kawal-Am.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2024-06-02T01:49:17Z</dcterms:modified>
</cp:coreProperties>
</file>