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wysłuchał (posłów) i pokazał im cały swój skarbiec,* srebro i złoto, i wonności, i najlepszą oliwę, i swoje zbrojownie – i wszystko, co znajdowało się w jego skarbcach. Nie było takiej rzeczy w jego domu ani pod jego władzą, której by Hiskiasz nie pokazał.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wysłuchał posłów i pokazał im cały swój skarbiec, srebro i złoto, wonności, najlepsze olejki, zbrojownie — słowem wszystko, co znajdowało się w jego skarbcach. Nie było takiej rzeczy w jego pałacu i władaniu, której by im nie pokazał.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Ezechiasz wysłuchał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posłańców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pokazał im cały skarbiec swoich kosztowności, srebro, złoto, wonności, drogocenne olejki oraz swoją zbrojownię, a także wszystko, co się znajdowało w jego składach. Nie było nic, czego Ezechiasz by im nie pokazał w swoim domu i w całym swoim państwie.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ich Ezechyjasz i okazał im wszystkie skarbnice klejnotów swoich, srebro, i złoto, i rzeczy wonne, i olejki najwyborniejsze, i dom rynsztunków swoich, i wszystko, co się znajdowało w skarbach jego; nie było nic czego by im nie pokazał Ezechyjasz w domu swym, i we wszystkiem państwie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rad Ezechiasz z ich przyszcia, i ukazał im dom wonnych rzeczy i złoto, i srebro, i przyprawy wonne rozmaite, olejki też i dom naczynia swego, i wszytko, co mógł mieć w skarbiech swoich. Nie było czego im nie pokazał Ezechiasz w domu swym i we wszytkiej władzy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im rad i pokazał im cały swój skarbiec: srebro i złoto, wonności i drogocenny olej, zbrojownię i wszystko, co się znajdowało w jego składach. Nie było rzeczy, której by nie pokazał im Ezechiasz w swoim pałacu i w całym swym państwie.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wysłuchał posłów i pokazał im cały swój skarbiec, srebro i złoto, i wonności, i drogocenne olejki, i zbrojownie, w ogóle wszystko, co znajdowało się w jego skarbcach; nie było takiej rzeczy, której by Hiskiasz nie pokazał w swoim domu i w całym swoim władztwie.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wysłuchał posłów i pokazał im cały skarbiec, srebro i złoto, wonności, najlepszą oliwę, swoją zbrojownię i wszystko, co znajdowało się w składach królewskich. Nie było rzeczy, której Ezechiasz by im nie pokazał w swoim domu i w całym swym państwie.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przyjął posłów gościnnie i pokazał im cały swój skarbiec, srebro i złoto, wonności i wyborne olejki, zbrojownię, a także wszystko, co znajdowało się w jego składach. Nie było takiej rzeczy w pałacu Ezechiasza i w całym państwie, której by im nie pokazał.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ucieszył się nimi i pokazał [posłom] cały skarbiec, srebro, złoto, wonności, najlepszą oliwę, swoją zbrojownię i wszystko, co znajdowało się w jego skarbcach. Nie było rzeczy, której by im nie pokazał Ezechiasz w swoim pałacu i w całym swoim państwie.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зрадів ними Езекія і показав їм ввесь дім зі скарбами, срібло і золото, пахощі і добірну олію, дім і посуд, і те, що знайшлося в його скарбницях. Не було речі, якої їм не показав Езекія в своїм домі і в усій своїй владі.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Chiskjasz wysłuchał posłańców oraz pokazał im cały swój skarbiec srebro, złoto, korzenie, przednie olejki, całą swoją zbrojownię oraz wszystko, co się znajdowało w jego skarbnicach. Nie było rzeczy, której by im Chiskjasz nie pokazał w swym domu oraz w całej swej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wysłuchał ich i pokazał im cały swój skarbiec, srebro i złoto, i olejek balsamowy, i wyborną oliwę oraz swą zbrojownię i wszystko. co się znajdowało wśród jego skarbów. Nie było rzeczy, której by im Ezechiasz nie pokazał w swoim domu i na całym obszarze swego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skarbiec, ּ</w:t>
      </w:r>
      <w:r>
        <w:rPr>
          <w:rtl/>
        </w:rPr>
        <w:t>בֵית נְכֹתֹה</w:t>
      </w:r>
      <w:r>
        <w:rPr>
          <w:rtl w:val="0"/>
        </w:rPr>
        <w:t xml:space="preserve"> , gdzie </w:t>
      </w:r>
      <w:r>
        <w:rPr>
          <w:rtl/>
        </w:rPr>
        <w:t>נְכֹתֹה</w:t>
      </w:r>
      <w:r>
        <w:rPr>
          <w:rtl w:val="0"/>
        </w:rPr>
        <w:t xml:space="preserve"> hl, zob. &lt;x&gt;290 39:2&lt;/x&gt;.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2024-06-02T13:44:20Z</dcterms:modified>
</cp:coreProperties>
</file>