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spośród twoich synów, którzy wyjdą z ciebie, których zrodzisz, wezmą i uczynią urzędnikami*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niektórych spośród twoich potomków, którzy pochodzić będą od ciebie i których będziesz ojcem, i uczynią ich 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synów, którzy będą pochodzić od ciebie i których spłodzisz, 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będą eunuchami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syny twoje, którzy wynijdą z ciebie, i które spłodzisz, pobiorą, i będą komornikami na dworze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twoich, którzy wynidą z ciebie, które zrodzisz, wezmą, i będą rzezańcami na 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twoi, którzy będą pochodzić od ciebie, którym dasz życie, zostaną zabrani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wnuków, którzy od ciebie będą pochodzić, z ciebie zrodzonych, wybiorą niektórych, aby zostali podkomorzymi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spłodzisz, zostaną zabrani i będą dworzanami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synowie, którzy będą od ciebie pochodzić i którym dasz życie, zostaną zabrani i będą eunuchami na dworze króla 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Zabiorą spośród synów twoich, którzy od ciebie pochodzą, których zrodzisz, aby byli eunuchami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сини, які вийдуть з тебе, яких породиш, будуть забрані, і будуть евнухами в домі вавилонського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pobiorą z twoich synów, co z ciebie wyjdą, których spłodzisz,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 twoich synów, którzy z ciebie wyjdą i których zrodzisz, niektórzy będą zabrani i zostaną dworzanami w pałacu króla Babilonu”ʼ”.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urzędnikami, </w:t>
      </w:r>
      <w:r>
        <w:rPr>
          <w:rtl/>
        </w:rPr>
        <w:t>סָרִיסִים</w:t>
      </w:r>
      <w:r>
        <w:rPr>
          <w:rtl w:val="0"/>
        </w:rPr>
        <w:t xml:space="preserve"> , lub: eunuchami.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2024-06-02T10:01:39Z</dcterms:modified>
</cp:coreProperties>
</file>