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w oczach JAHWE za mało, wyda także Moab w waszą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tym JAHWE nie poprzestanie. Wyda On także Moab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jeszcze mało w oczach JAHWE. Wyda także Moabitów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to jeszcze mała w oczach Pańskich; albowiem da i Moabity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mało to jeszcze w oczach PANSKICH: Nadto da też Moab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tego jest mało w oczach Pana, ponieważ wyda On Moab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jeszcze mało w oczach Pana, więc wyda też Moabitów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za mało w oczach JAHWE, wyda więc Moab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JAHWE jednak jest to sprawa błaha. Dlatego wyda On także w wasze ręce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mało w oczach Jahwe. [On] wyda Moab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легким є в господних очах, і видам Моав у вашу руку,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że to jest zbyt błahym dla WIEKUISTEGO, On wyda w waszą moc i 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doprawdy będzie to drobnostka w oczach JAHWE, i wyda on Moab w waszą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2024-06-02T16:47:59Z</dcterms:modified>
</cp:coreProperties>
</file>