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i o zmierzchu uciekli, porzucili swoje namioty, swoje konie i osły – (cały) obóz, jaki był, i uciekli, ratując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Poderwali się więc i o zmierzchu uciekli. Porzucili namioty, konie i osły — cały obóz jak stał. Uciekli, ratując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Wstali więc i uciekli o zmierzchu, zostawiając swoje namioty, swoje konie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osły — cały obóz tak, jak był, i uciekli, aby ratować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wstawszy uciekli w zmierzch, zostawiwszy namioty swe, i konie swe i osły swe, i obóz jaki był, a uciekli, chcąc zachować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 i uciekli nocą, i zostawili namioty, swe i konie, i osły w obozie, i uciekli, chcąc tylko dusze swe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[Aramejczycy] i uciekli o zmierzchu, zostawiając swoje namioty, swoje konie, swoje osły, obóz jak stał i uciekli, aby ratować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 się więc i o zmierzchu uciekli, pozostawiwszy swoje namioty, konie i osły, cały w ogóle obóz tak jak był i uciekli, ratując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i o zmroku uciekli. Porzucili swoje namioty, konie, osły i obóz, jaki był, i uciekli, aby ratować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o zmierzchu ruszyli do ucieczki, pozostawiając swoje namioty, konie i osły, obóz - tak jak był - aby ratować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i uciekli o zmierzchu. Pozostawili swoje namioty, konie, osły i obóz, tak jak był, i uciekli [aby ratować]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і в темряві втекли і оставили свої шатра і своїх коней і своїх ослів так як є в таборі і втекли задля своєї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zerwali i jeszcze o zmierzchu uciekli, porzucając namioty, konie, swoje osły i jakim był – cały obóz; uciekli, aby ocalić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wstali i o zmroku rzucili się do ucieczki, pozostawiając swoje namioty oraz konie i osły – obóz tak jak był – i uciekali, by ratować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ratując życie, </w:t>
      </w:r>
      <w:r>
        <w:rPr>
          <w:rtl/>
        </w:rPr>
        <w:t>אֶל־נַפְׁשָם</w:t>
      </w:r>
      <w:r>
        <w:rPr>
          <w:rtl w:val="0"/>
        </w:rPr>
        <w:t xml:space="preserve"> , idiom: po swoje dusze.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2024-05-30T03:19:19Z</dcterms:modified>
</cp:coreProperties>
</file>