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 naczelnikiem był Achiezer i Joasz, synowie Szemajasza Gibejczyka, Jezjel i Pelet, synowie Azmaweta, oraz Beraka i Jehu Anatotczyk.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naczelnikiem był Achiezer i Joasz, synowie Szemajasza Gibejczyka, Jezjel i Pelet, synowie Azmaweta, oraz Beraka i Jehu z Anatot.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Naczelnikiem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Achiezer, potem Joasz, synowie Szemajasza Gibeatczyka, Jezjel i Pelet, synowie Azmaweta, Beraka i Jehu Anatotczyk;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Książe Achyjezer, i Joaz, synowie Semmai Gabatczyka, i Jezyjel, i Falet, synowie Azmawetowi, i Baracha, i Jehu Anatotczyk;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Abiezer i Joas, synowie Samaa Gabaatczyka; i Jaziel, i Fallet, synowie Azmot; i Baracha, i Jehu Anatotczyk.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stali Achiezer i Joasz, synowie Szemajasza z Gibea; Jezjel i Pelet, synowie Azmaweta; Berekiasz i Jehu z Anatot;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stał Achiezer, potem Joasz, synowie Szemajasza z Gibei, potem Jezjel i Pelet, synowie Azmaweta, Berachiasz, Jehu z Anatot;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dowódcą był Achiezer, a dalej Joasz, synowie Szemai z Gibei, Jeziel i Pelet, synowie Azmaweta, Beraka i Jehu z Anatot;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przywódcami byli Achiezer i Joasz, synowie Szemajasza z Gibea, Jezjel i Pelet synowie Azmaweta, Berekiasz i Jehu z Anatot,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ich był Achiezer i Joasz, synowie Szemai z Gibea, Jeziel i Pelet, synowie Azmaweta, Beraka i Jehu z Anatot,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Ахієзер і Йоас син Асми Ґевотіта і Йоїл і Йофалит сини Асмота і Верхія і Юл Анатотій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 Achiezer i Joaz, synowie Szemai Gibeatyty oraz Jezjel i Pelet, synowie Azmaweta, nadto Beraka i Jehu Anatotczyk;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naczelnik Achiezer i Joasz, synowie Szemai Gibeatczyka, oraz Jezjel i Pelet, synowie Azmaweta, a także Beracha i Jehu Anatotczyk,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2024-06-01T08:42:05Z</dcterms:modified>
</cp:coreProperties>
</file>