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3"/>
        <w:gridCol w:w="3754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i Benjamin,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Jozef, 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Naftali,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Дан, Йосиф Веніямин, Нефталі, Ґад,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Josef, Binjamin,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&lt;x&gt;10 35:22-26&lt;/x&gt;, &lt;x&gt;130 5:23-26&lt;/x&gt;.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2024-06-02T09:21:15Z</dcterms:modified>
</cp:coreProperties>
</file>