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się zestarzał i był syty dni, ustanowił królem nad Izraelem Salomona, swojego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się zestarzał i był syty dni, ustanowił królem nad Izraelem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był już stary i syty dni, ustanowił swego syna Salomona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będąc stary i pełen dni, postanowił królem Salomona, syna swego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stary i pełen dni postanowił królem Salomona, syna swego,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stary i syty dni, ustanowił Salomona, swego syna,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już był stary i syty dni, ustanowił Salomona, swego syna,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stary i syty dni, uczynił Salomona, swego syna,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zestarzał się, a jego życie dobiegało końca, wyznaczył swojego syna Salomona na króla nad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był już stary i syt życia, ustanowił syna swego Salomona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(був) старий і повний днів і поставив царем Соломона свого сина замість себе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będąc stary i syty dni, ustanowił królem nad Israelem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już stary i syty dni, uczynił więc Salomona, swojego syna,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1:1-40&lt;/x&gt;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2024-06-04T22:15:57Z</dcterms:modified>
</cp:coreProperties>
</file>