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Uzziel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Amram, Izaar, Hebron, i Husyjel,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Hebron i Oziel,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 -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Hebron i Uzzjel, razem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Kehata: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Uzziel -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Амврам, Іссаар, Хеврон, Озіїл,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Icchar, Hebron i Uzziel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2024-05-28T10:44:37Z</dcterms:modified>
</cp:coreProperties>
</file>