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1"/>
        <w:gridCol w:w="3859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Gierson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Gersom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Мойсея: Ґирсам і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2024-05-28T01:35:18Z</dcterms:modified>
</cp:coreProperties>
</file>