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Jeriasz, drugi Amariasz, trzeci Jachaziel, a 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Hebronowi: Jeryjasz pierwszy, Amaryjasz wtóry, Jehazyjel trzeci, a 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Hebron: Jeriaw pierwszy, Amariasz wtóry, Jahaziel trzeci, Jekmaam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– Jerijasz, drugi – Amariasz, trzeci – Jachazjel,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Chebrona: Jeriasz, pierwszy, Amariasz drugi, Jachaziel trzeci i Jekameam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pierworodny Jerijjahu, drugi Amarja, trzeci Jachaziel, a 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Хеврона: Ідуд володар, Амадія другий, Озіїл третий, Ікемія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Hebrona to: Jerijasz, pierwszy;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Hebrona byli: Jeriasz, będący głową; drugi, Amariasz; trzeci, Jachazjel; czwarty zaś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2024-06-04T12:39:24Z</dcterms:modified>
</cp:coreProperties>
</file>