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i kapłanów,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książęta Izraelskie i kapłany,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wszystkich książąt izraelskich,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przywódców Izraela,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всіх володарів Ізраїля і священиків і Левітів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israelskich książąt, kapłanów oraz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wszystkich książąt Izraela oraz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2024-05-24T08:43:00Z</dcterms:modified>
</cp:coreProperties>
</file>