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9"/>
        <w:gridCol w:w="3146"/>
        <w:gridCol w:w="4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Jiszaja, panował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Jessaja, panował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Dawid, syn Jessego, królował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Dawid, syn Isajego, królował nad wszystkim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Dawid, syn Isajego, królował nade wszystkim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Jessego, królował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Isajego, panował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natomiast, syn Jessego, królował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Jessego, panował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Dawid, syn Jiszaja, panował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син Єссея царював над Ізраїлем сорок літ,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Iszaja, królował nad całym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Dawida, syna Jessego, panował on nad całym Izraelem;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2024-06-02T01:37:38Z</dcterms:modified>
</cp:coreProperties>
</file>