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3450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Pinechasa, Pinechas zrodził Abiszuę.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Pinechasa, Pinechas ojcem Abiszui.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Pinechasa, Pinechas zrodził Abiszuę.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ojcem Abiszui.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- Abiszuy.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był ojcem Abiszuy.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Елеазар породив Фінееса, Фінеес породив Авісуя,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2024-06-01T12:29:29Z</dcterms:modified>
</cp:coreProperties>
</file>