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399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Abiszua zrodził Bukiego, a Buki zrodził Uziego.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Bukiego, a Buki ojcem Uzjego.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zrodził Bukkiego, a Bukki zrodził Uzzjego.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a Bukki był ojcem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Bukki - Uzziego,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Bukki zaś był ojcem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Авісуй породив Вокея, Вокей породив Озія,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2024-06-03T09:36:55Z</dcterms:modified>
</cp:coreProperties>
</file>