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3347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Uzi zrodził Zerachiasza, a Zerachiasz zrodził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 był ojcem Zerachiasza, a Zerachiasz ojcem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zrodził Zachariasza, a Zachariasz zrodził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był ojcem Zerachiasza, a Zerachiasz był ojcem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- Zerachiasza, a Zerachiasz -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 był ojcem Zerachji, Zerachja zaś był ojcem Merajota.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Озій породив Зарея, Зарей породив Маріїла,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2024-06-01T08:37:27Z</dcterms:modified>
</cp:coreProperties>
</file>