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3326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 zrodził Amariasza, a Amariasz zrodził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 był ojcem Amariasza, a Amariasz ojcem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 zrodził Amariasza, a Amariasz zrodził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 był ojcem Amariasza, a Amariasz był ojcem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 był ojcem Amariasza, a Amariasz -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 był ojcem Amarji, Amarja znów był ojcem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Маріїл породив Амарія, і Амарія породив Ахітова,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2024-06-01T17:45:57Z</dcterms:modified>
</cp:coreProperties>
</file>