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8"/>
        <w:gridCol w:w="3542"/>
        <w:gridCol w:w="3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Eliab, jego syn Jerocham, jego syn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Elijab syn jego, Jerobam syn jego, Elkana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Eliab, syn jego, Jeroham, syn jego, Elkana,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jego Eliab, syn jego Jerocham, syn jego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Szimejego,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Szimeiego,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Szimeiego,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Етана, сина Замми, сина Семея,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Eliab, jego syn Jerocham i jego syn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Eliab, jego syn Jerocham, jego syn Elkana.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2024-06-02T01:24:52Z</dcterms:modified>
</cp:coreProperties>
</file>