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Asan i przedmieścia jego, i Betsemes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Asan też i Betsemes,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Maszal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Maszal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Aszera-Maszal wraz z pastwiskami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Масал і його околиці і Аваран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oraz jego przedmieścia i Beth Szemesz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 z jego pastwiskami, i Bet-Szemeszʼ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2024-06-02T04:01:53Z</dcterms:modified>
</cp:coreProperties>
</file>