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zatem – ponieważ król ich nie wysłuchał – lud odpowiedział królowi tymi słowy: Co za dział mamy w Dawidzie?! Nie ma dziedzictwa w synu Jiszaja! Każdy do swego namiotu, Izraelu! Doglądaj* teraz swego domu, Dawidzie!** I cały Izrael udał się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odrzucił prośbę ludu, Izrael odpowiedział mu w te słowa: Jakiż to dział mamy w Dawidzie?! Nie ma dziedzictwa z synem Jessaja! Do swych namiotów ruszaj, Izraelu! Sam teraz zadbaj o swój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Dawidzie! Z taką odpowiedzią Izrael rozszedł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cały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król ich nie usłuchał, lud odpowiedział królowi: Jakiż dział mamy w Dawidzie? Nie mamy dziedzictwa w synu Jessego.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do swoich namiotów, Izraelu! A ty, Dawidzie, troszcz się teraz o swój dom. I rozszedł się cały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wszystek Izrael, że ich król nie usłuchał, odpowiedział lud królowi, mówiąc: Cóż mamy za dział w Dawidzie? a co za dziedzictwo w synu Isajowym? Każdy idź do namiotów swych, o Izraelu! a ty Dawidzie! opatrz teraz dom swój. I rozeszli się wszyscy Izraelczycy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wszytek, gdy król surowie mówił, tak rzekł do niego: Nie mamy części w Dawidzie, ani dziedzictwa w synu Isaj. Wróć się, Izraelu, do przybytków twoich, a ty paś dom swój, Dawidzie! I odszedł Izrael od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lud tak odrzekł królowi: Cóż za wspólny dział mamy z Dawidem? Wszak nie mamy dziedzictwa z synem Jessego! Każdy do swego namiotu, Izraelu! Teraz, Dawidzie, pilnuj swego domu! I rzeczywiście Izrael poszedł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ich nie wysłuchał, cały Izrael dał taką odpowiedź królowi: Co nas obchodzi Dawid? Nie mamy dziedzictwa z synem Isajego. Każdy do swoich namiotów, Izraelu! Teraz troskaj się ty o swój dom, Dawidzie! I rozszedł się cały Izrael do swoich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zobaczył, że król go nie wysłuchał, i odpowiedział lud królowi: Co mamy wspólnego z Dawidem? Nie mamy dziedzictwa z synem Jessego! Wszyscy do swoich namiotów, Izraelu! A ty, Dawidzie, pilnuj swojego domu. Odszedł więc cały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ich nie wysłuchał, wszyscy Izraelici dali królowi taką odpowiedź: „Czy mamy jakieś wspólne dziedzictwo z Dawidem? Nie mamy przecież żadnej części u syna Jessego!. Do swoich namiotów, Izraelu! A ty, Dawidzie, pilnuj teraz swego domu!”. Tak więc wszyscy Izraelici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spostrzegł, że król go nie słucha, odpowiedział lud królowi tymi słowy: Cóż nas łączy z Dawidem? Nie mamy przecież dziedzictwa wraz z synem Jiszaja! Do namiotów swych [wracaj], Izraelu, Ty zaś, Dawidzie, zajmij się swym domem! Jakoż istotnie cały Izrael rozszedł się do swych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ввесь Ізраїль, бо цар їх не послухав. І відповів нарід до царя, кажучи: Яка нам часть в Давиді, і насліддя в сині Єссея? Ізраїле, до твоїх посілостей. Тепер гляди за твоїм домом, Давиде. І ввесь Ізраїль пішов до своїх посілостей.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Israela, którego król nie usłuchał, lud odpowiedział królowi, mówiąc: Jakiego rodzaju mamy dział w Dawidzie? Bez dziedzictwa w synu Iszaja? Każdy do swych namiotów, Israelu! Dawidzie, teraz oglądaj swój dom! I wszyscy Israelczycy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cały Izrael, ponieważ król ich nie wysłuchał, lud odpowiedział królowi, mówiąc: ”Jakiż dział mamy w Dawidzie? I nie ma żadnego dziedzictwa w synu Jessego. Każdy do swoich bogów, Izraelu! Teraz sam pilnuj swego domu. Dawidzie!” Wówczas cały Izrael ruszył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2024-06-01T01:33:46Z</dcterms:modified>
</cp:coreProperties>
</file>