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swoje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JAHWE doszło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Semejasza, męża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Semej, człowieka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słowo Pana Szemajasza, męża Bożego,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Szemajasza, męża Bożego,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Pan skierował do Szemajasza, człowieka Bożego,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przemówił do Szemaji, męża Bożego,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слово господнє було до Самея божого чоловіка,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miało miejsce słowo WIEKUISTEGO do Szemaji, Bożego męża,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Szemajasza, męża prawdziwego Boga,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2024-06-02T01:50:52Z</dcterms:modified>
</cp:coreProperties>
</file>